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05-258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18810586230807060530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18810586230807060530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530681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18810586230807060530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0412365400725002582420155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